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5EDB" w14:textId="77777777" w:rsidR="00C5311F" w:rsidRPr="00C5311F" w:rsidRDefault="00C5311F" w:rsidP="00C5311F">
      <w:pPr>
        <w:spacing w:line="0" w:lineRule="atLeast"/>
        <w:rPr>
          <w:color w:val="000000"/>
          <w:sz w:val="24"/>
        </w:rPr>
      </w:pPr>
      <w:r w:rsidRPr="00C5311F">
        <w:rPr>
          <w:rFonts w:hint="eastAsia"/>
          <w:color w:val="000000"/>
          <w:sz w:val="24"/>
        </w:rPr>
        <w:t>様式第２号（第４条関係）</w:t>
      </w:r>
    </w:p>
    <w:p w14:paraId="2965E122" w14:textId="77777777" w:rsidR="00C5311F" w:rsidRPr="00C5311F" w:rsidRDefault="00AC0D5A" w:rsidP="00C5311F">
      <w:pPr>
        <w:spacing w:line="0" w:lineRule="atLeast"/>
        <w:jc w:val="right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令和</w:t>
      </w:r>
      <w:r w:rsidR="00C5311F" w:rsidRPr="00C5311F">
        <w:rPr>
          <w:rFonts w:hint="eastAsia"/>
          <w:color w:val="000000"/>
          <w:sz w:val="28"/>
        </w:rPr>
        <w:t xml:space="preserve">　　年　　月　　日</w:t>
      </w:r>
    </w:p>
    <w:p w14:paraId="447AACA5" w14:textId="77777777" w:rsidR="00C5311F" w:rsidRPr="00C5311F" w:rsidRDefault="00C5311F" w:rsidP="00C5311F">
      <w:pPr>
        <w:spacing w:line="0" w:lineRule="atLeast"/>
        <w:rPr>
          <w:color w:val="000000"/>
          <w:sz w:val="24"/>
        </w:rPr>
      </w:pPr>
    </w:p>
    <w:p w14:paraId="313E00DF" w14:textId="77777777" w:rsidR="00C5311F" w:rsidRPr="00C5311F" w:rsidRDefault="00C5311F" w:rsidP="00C5311F">
      <w:pPr>
        <w:spacing w:line="0" w:lineRule="atLeast"/>
        <w:rPr>
          <w:color w:val="000000"/>
          <w:sz w:val="28"/>
        </w:rPr>
      </w:pPr>
      <w:r w:rsidRPr="00C5311F">
        <w:rPr>
          <w:rFonts w:hint="eastAsia"/>
          <w:color w:val="000000"/>
          <w:sz w:val="28"/>
        </w:rPr>
        <w:t>一般社団法人しまね産業資源循環協会会長　様</w:t>
      </w:r>
    </w:p>
    <w:p w14:paraId="32B43711" w14:textId="77777777" w:rsidR="00C5311F" w:rsidRPr="00C5311F" w:rsidRDefault="00C5311F" w:rsidP="00C5311F">
      <w:pPr>
        <w:spacing w:line="0" w:lineRule="atLeast"/>
        <w:rPr>
          <w:color w:val="000000"/>
          <w:sz w:val="28"/>
        </w:rPr>
      </w:pPr>
    </w:p>
    <w:p w14:paraId="46B148AA" w14:textId="77777777" w:rsidR="00C5311F" w:rsidRPr="00C5311F" w:rsidRDefault="00C5311F" w:rsidP="00C5311F">
      <w:pPr>
        <w:spacing w:line="0" w:lineRule="atLeast"/>
        <w:rPr>
          <w:color w:val="000000"/>
          <w:sz w:val="28"/>
        </w:rPr>
      </w:pPr>
    </w:p>
    <w:p w14:paraId="1A3D7229" w14:textId="77777777" w:rsidR="00C5311F" w:rsidRPr="000F770A" w:rsidRDefault="00C5311F" w:rsidP="00C5311F">
      <w:pPr>
        <w:spacing w:line="0" w:lineRule="atLeast"/>
        <w:rPr>
          <w:color w:val="000000"/>
          <w:sz w:val="24"/>
          <w:szCs w:val="24"/>
        </w:rPr>
      </w:pPr>
      <w:r w:rsidRPr="000F770A">
        <w:rPr>
          <w:rFonts w:hint="eastAsia"/>
          <w:color w:val="000000"/>
          <w:sz w:val="24"/>
          <w:szCs w:val="24"/>
        </w:rPr>
        <w:t xml:space="preserve">　　　　　　　　　　　　　　　　</w:t>
      </w:r>
      <w:r w:rsidR="000F770A">
        <w:rPr>
          <w:rFonts w:hint="eastAsia"/>
          <w:color w:val="000000"/>
          <w:sz w:val="24"/>
          <w:szCs w:val="24"/>
        </w:rPr>
        <w:t xml:space="preserve">　　</w:t>
      </w:r>
      <w:r w:rsidRPr="000F770A">
        <w:rPr>
          <w:rFonts w:hint="eastAsia"/>
          <w:color w:val="000000"/>
          <w:sz w:val="24"/>
          <w:szCs w:val="24"/>
        </w:rPr>
        <w:t>申請者</w:t>
      </w:r>
    </w:p>
    <w:p w14:paraId="42513E8D" w14:textId="77777777" w:rsidR="00C5311F" w:rsidRPr="000F770A" w:rsidRDefault="00C5311F" w:rsidP="00C5311F">
      <w:pPr>
        <w:spacing w:line="0" w:lineRule="atLeast"/>
        <w:rPr>
          <w:color w:val="000000"/>
          <w:sz w:val="24"/>
          <w:szCs w:val="24"/>
        </w:rPr>
      </w:pPr>
      <w:r w:rsidRPr="000F770A">
        <w:rPr>
          <w:rFonts w:hint="eastAsia"/>
          <w:color w:val="000000"/>
          <w:sz w:val="24"/>
          <w:szCs w:val="24"/>
        </w:rPr>
        <w:t xml:space="preserve">　　　　　　　　　　　　　　　　　</w:t>
      </w:r>
      <w:r w:rsidR="000F770A">
        <w:rPr>
          <w:rFonts w:hint="eastAsia"/>
          <w:color w:val="000000"/>
          <w:sz w:val="24"/>
          <w:szCs w:val="24"/>
        </w:rPr>
        <w:t xml:space="preserve">　</w:t>
      </w:r>
      <w:r w:rsidRPr="000F770A">
        <w:rPr>
          <w:rFonts w:hint="eastAsia"/>
          <w:color w:val="000000"/>
          <w:sz w:val="24"/>
          <w:szCs w:val="24"/>
        </w:rPr>
        <w:t>住　所</w:t>
      </w:r>
    </w:p>
    <w:p w14:paraId="41D96EC8" w14:textId="77777777" w:rsidR="00C5311F" w:rsidRPr="00C5311F" w:rsidRDefault="00C5311F" w:rsidP="00C5311F">
      <w:pPr>
        <w:spacing w:line="0" w:lineRule="atLeast"/>
        <w:rPr>
          <w:color w:val="000000"/>
          <w:sz w:val="22"/>
        </w:rPr>
      </w:pPr>
      <w:r w:rsidRPr="00C5311F">
        <w:rPr>
          <w:rFonts w:hint="eastAsia"/>
          <w:color w:val="000000"/>
          <w:sz w:val="22"/>
        </w:rPr>
        <w:t xml:space="preserve">　　　　　　　　　　　　　　　　　　</w:t>
      </w:r>
      <w:r w:rsidRPr="00C5311F">
        <w:rPr>
          <w:rFonts w:hint="eastAsia"/>
          <w:color w:val="000000"/>
          <w:sz w:val="22"/>
        </w:rPr>
        <w:t xml:space="preserve"> </w:t>
      </w:r>
      <w:r w:rsidRPr="00C5311F">
        <w:rPr>
          <w:rFonts w:hint="eastAsia"/>
          <w:color w:val="000000"/>
          <w:sz w:val="22"/>
        </w:rPr>
        <w:t>（所在地）</w:t>
      </w:r>
    </w:p>
    <w:p w14:paraId="4D7BB40A" w14:textId="77777777" w:rsidR="00C5311F" w:rsidRPr="000F770A" w:rsidRDefault="00C5311F" w:rsidP="00C5311F">
      <w:pPr>
        <w:spacing w:line="0" w:lineRule="atLeast"/>
        <w:rPr>
          <w:rFonts w:ascii="Mincho"/>
          <w:color w:val="000000"/>
          <w:sz w:val="24"/>
          <w:szCs w:val="24"/>
        </w:rPr>
      </w:pPr>
      <w:r w:rsidRPr="000F770A">
        <w:rPr>
          <w:rFonts w:hint="eastAsia"/>
          <w:color w:val="000000"/>
          <w:sz w:val="24"/>
          <w:szCs w:val="24"/>
        </w:rPr>
        <w:t xml:space="preserve">                                  </w:t>
      </w:r>
      <w:r w:rsidR="000F770A">
        <w:rPr>
          <w:rFonts w:hint="eastAsia"/>
          <w:color w:val="000000"/>
          <w:sz w:val="24"/>
          <w:szCs w:val="24"/>
        </w:rPr>
        <w:t xml:space="preserve">　</w:t>
      </w:r>
      <w:r w:rsidRPr="000F770A">
        <w:rPr>
          <w:rFonts w:ascii="Mincho" w:hint="eastAsia"/>
          <w:color w:val="000000"/>
          <w:sz w:val="24"/>
          <w:szCs w:val="24"/>
        </w:rPr>
        <w:t>氏　名</w:t>
      </w:r>
      <w:r w:rsidR="000F770A">
        <w:rPr>
          <w:rFonts w:ascii="Mincho" w:hint="eastAsia"/>
          <w:color w:val="000000"/>
          <w:sz w:val="24"/>
          <w:szCs w:val="24"/>
        </w:rPr>
        <w:t xml:space="preserve">　　　　　</w:t>
      </w:r>
      <w:r w:rsidRPr="000F770A">
        <w:rPr>
          <w:rFonts w:ascii="Mincho" w:hint="eastAsia"/>
          <w:color w:val="000000"/>
          <w:sz w:val="24"/>
          <w:szCs w:val="24"/>
        </w:rPr>
        <w:t xml:space="preserve">　　　　　　　　　　　　印</w:t>
      </w:r>
    </w:p>
    <w:p w14:paraId="1DB6C51E" w14:textId="77777777" w:rsidR="00C5311F" w:rsidRPr="00C5311F" w:rsidRDefault="00C5311F" w:rsidP="00C5311F">
      <w:pPr>
        <w:spacing w:line="0" w:lineRule="atLeast"/>
        <w:rPr>
          <w:rFonts w:ascii="Mincho"/>
          <w:color w:val="000000"/>
          <w:sz w:val="22"/>
        </w:rPr>
      </w:pPr>
      <w:r w:rsidRPr="00C5311F">
        <w:rPr>
          <w:rFonts w:ascii="Mincho" w:hint="eastAsia"/>
          <w:color w:val="000000"/>
          <w:sz w:val="22"/>
        </w:rPr>
        <w:t xml:space="preserve">　　　　　　　　　　　　　　　　</w:t>
      </w:r>
      <w:r w:rsidR="000F770A">
        <w:rPr>
          <w:rFonts w:ascii="Mincho" w:hint="eastAsia"/>
          <w:color w:val="000000"/>
          <w:sz w:val="22"/>
        </w:rPr>
        <w:t>（名称及び代表者の氏名）</w:t>
      </w:r>
    </w:p>
    <w:p w14:paraId="07B4CF71" w14:textId="77777777" w:rsidR="00C5311F" w:rsidRPr="000F770A" w:rsidRDefault="000F770A" w:rsidP="000F770A">
      <w:pPr>
        <w:spacing w:line="0" w:lineRule="atLeast"/>
        <w:ind w:firstLineChars="1800" w:firstLine="4320"/>
        <w:rPr>
          <w:rFonts w:ascii="Mincho"/>
          <w:color w:val="000000"/>
          <w:sz w:val="24"/>
          <w:szCs w:val="24"/>
        </w:rPr>
      </w:pPr>
      <w:r w:rsidRPr="000F770A">
        <w:rPr>
          <w:rFonts w:ascii="Mincho" w:hint="eastAsia"/>
          <w:color w:val="000000"/>
          <w:sz w:val="24"/>
          <w:szCs w:val="24"/>
        </w:rPr>
        <w:t>連絡先</w:t>
      </w:r>
    </w:p>
    <w:p w14:paraId="3E86D6BA" w14:textId="77777777" w:rsidR="00C5311F" w:rsidRPr="00C5311F" w:rsidRDefault="00C5311F" w:rsidP="00C5311F">
      <w:pPr>
        <w:spacing w:line="0" w:lineRule="atLeast"/>
        <w:rPr>
          <w:rFonts w:ascii="Mincho"/>
          <w:color w:val="000000"/>
          <w:sz w:val="32"/>
        </w:rPr>
      </w:pPr>
    </w:p>
    <w:p w14:paraId="55E86BA5" w14:textId="77777777" w:rsidR="00C5311F" w:rsidRPr="00264626" w:rsidRDefault="00C5311F" w:rsidP="00C5311F">
      <w:pPr>
        <w:spacing w:line="0" w:lineRule="atLeast"/>
        <w:jc w:val="center"/>
        <w:rPr>
          <w:rFonts w:ascii="Mincho"/>
          <w:b/>
          <w:bCs/>
          <w:color w:val="000000"/>
          <w:sz w:val="36"/>
        </w:rPr>
      </w:pPr>
      <w:r w:rsidRPr="00264626">
        <w:rPr>
          <w:rFonts w:ascii="Mincho" w:hint="eastAsia"/>
          <w:b/>
          <w:bCs/>
          <w:color w:val="000000"/>
          <w:sz w:val="36"/>
        </w:rPr>
        <w:t>環境教育普及助成事業計画変更承認申請書</w:t>
      </w:r>
    </w:p>
    <w:p w14:paraId="50767D1F" w14:textId="77777777" w:rsidR="00C5311F" w:rsidRPr="00C5311F" w:rsidRDefault="00C5311F" w:rsidP="00C5311F">
      <w:pPr>
        <w:spacing w:line="0" w:lineRule="atLeast"/>
        <w:rPr>
          <w:rFonts w:ascii="Mincho"/>
          <w:color w:val="000000"/>
          <w:sz w:val="32"/>
        </w:rPr>
      </w:pPr>
    </w:p>
    <w:p w14:paraId="6CAAE27B" w14:textId="77777777" w:rsidR="00C5311F" w:rsidRPr="00C5311F" w:rsidRDefault="00C5311F" w:rsidP="00C5311F">
      <w:pPr>
        <w:spacing w:line="0" w:lineRule="atLeast"/>
        <w:ind w:firstLine="285"/>
        <w:rPr>
          <w:rFonts w:ascii="Mincho"/>
          <w:color w:val="000000"/>
          <w:sz w:val="28"/>
        </w:rPr>
      </w:pPr>
      <w:r w:rsidRPr="00C5311F">
        <w:rPr>
          <w:rFonts w:ascii="Mincho" w:hint="eastAsia"/>
          <w:color w:val="000000"/>
          <w:sz w:val="28"/>
        </w:rPr>
        <w:t>この事業について、下記のとおり計画を変更したいので、関係書類を添えて申請します。</w:t>
      </w:r>
    </w:p>
    <w:p w14:paraId="72BF68D0" w14:textId="77777777" w:rsidR="00C5311F" w:rsidRPr="00C5311F" w:rsidRDefault="00C5311F" w:rsidP="00C5311F">
      <w:pPr>
        <w:spacing w:line="0" w:lineRule="atLeast"/>
        <w:ind w:firstLine="285"/>
        <w:rPr>
          <w:rFonts w:ascii="Mincho"/>
          <w:color w:val="000000"/>
          <w:sz w:val="28"/>
        </w:rPr>
      </w:pPr>
    </w:p>
    <w:p w14:paraId="3424F590" w14:textId="77777777" w:rsidR="00C5311F" w:rsidRPr="00C5311F" w:rsidRDefault="00C5311F" w:rsidP="00C5311F">
      <w:pPr>
        <w:jc w:val="center"/>
        <w:rPr>
          <w:rFonts w:ascii="Mincho"/>
          <w:color w:val="000000"/>
          <w:sz w:val="28"/>
          <w:szCs w:val="28"/>
        </w:rPr>
      </w:pPr>
      <w:r w:rsidRPr="00C5311F">
        <w:rPr>
          <w:rFonts w:ascii="Mincho" w:hint="eastAsia"/>
          <w:color w:val="000000"/>
          <w:sz w:val="28"/>
          <w:szCs w:val="28"/>
        </w:rPr>
        <w:t>記</w:t>
      </w:r>
    </w:p>
    <w:p w14:paraId="08ED74DA" w14:textId="77777777" w:rsidR="00C5311F" w:rsidRPr="00C5311F" w:rsidRDefault="00C5311F" w:rsidP="00C5311F">
      <w:pPr>
        <w:rPr>
          <w:color w:val="000000"/>
          <w:sz w:val="28"/>
        </w:rPr>
      </w:pPr>
      <w:r w:rsidRPr="00C5311F">
        <w:rPr>
          <w:rFonts w:hint="eastAsia"/>
          <w:color w:val="000000"/>
          <w:sz w:val="28"/>
        </w:rPr>
        <w:t>事業の名称</w:t>
      </w:r>
    </w:p>
    <w:p w14:paraId="18A87304" w14:textId="77777777" w:rsidR="00C5311F" w:rsidRPr="00C5311F" w:rsidRDefault="00C5311F" w:rsidP="00C5311F">
      <w:pPr>
        <w:rPr>
          <w:color w:val="000000"/>
          <w:sz w:val="28"/>
        </w:rPr>
      </w:pPr>
      <w:r w:rsidRPr="00C5311F">
        <w:rPr>
          <w:rFonts w:hint="eastAsia"/>
          <w:color w:val="000000"/>
          <w:sz w:val="28"/>
        </w:rPr>
        <w:t>事業の変更内容</w:t>
      </w:r>
    </w:p>
    <w:p w14:paraId="11510D30" w14:textId="77777777" w:rsidR="00C5311F" w:rsidRPr="00C5311F" w:rsidRDefault="00C5311F" w:rsidP="00C5311F">
      <w:pPr>
        <w:rPr>
          <w:color w:val="000000"/>
          <w:sz w:val="28"/>
        </w:rPr>
      </w:pPr>
    </w:p>
    <w:p w14:paraId="6D73AEC5" w14:textId="77777777" w:rsidR="00C5311F" w:rsidRPr="00C5311F" w:rsidRDefault="00C5311F" w:rsidP="00C5311F">
      <w:pPr>
        <w:rPr>
          <w:color w:val="000000"/>
          <w:sz w:val="28"/>
        </w:rPr>
      </w:pPr>
    </w:p>
    <w:p w14:paraId="0A04AE96" w14:textId="77777777" w:rsidR="00C5311F" w:rsidRPr="00C5311F" w:rsidRDefault="00C5311F" w:rsidP="00C5311F">
      <w:pPr>
        <w:rPr>
          <w:color w:val="000000"/>
          <w:sz w:val="28"/>
        </w:rPr>
      </w:pPr>
    </w:p>
    <w:p w14:paraId="70AA5D12" w14:textId="77777777" w:rsidR="00C5311F" w:rsidRPr="00C5311F" w:rsidRDefault="00C5311F" w:rsidP="00C5311F">
      <w:pPr>
        <w:rPr>
          <w:color w:val="000000"/>
          <w:sz w:val="28"/>
        </w:rPr>
      </w:pPr>
      <w:r w:rsidRPr="00C5311F">
        <w:rPr>
          <w:rFonts w:hint="eastAsia"/>
          <w:color w:val="000000"/>
          <w:sz w:val="28"/>
        </w:rPr>
        <w:t xml:space="preserve">総事業費　　　　　　　　　　　　　　　</w:t>
      </w:r>
      <w:r w:rsidRPr="00C5311F">
        <w:rPr>
          <w:rFonts w:hint="eastAsia"/>
          <w:color w:val="000000"/>
          <w:sz w:val="28"/>
          <w:u w:val="single"/>
        </w:rPr>
        <w:t xml:space="preserve">　　　　　　　　　　　円</w:t>
      </w:r>
    </w:p>
    <w:p w14:paraId="52C17EAA" w14:textId="77777777" w:rsidR="00C5311F" w:rsidRPr="00C5311F" w:rsidRDefault="00C5311F" w:rsidP="00C5311F">
      <w:pPr>
        <w:rPr>
          <w:color w:val="000000"/>
          <w:sz w:val="28"/>
        </w:rPr>
      </w:pPr>
      <w:r w:rsidRPr="00C5311F">
        <w:rPr>
          <w:rFonts w:hint="eastAsia"/>
          <w:color w:val="000000"/>
          <w:sz w:val="28"/>
        </w:rPr>
        <w:t>交付金対象事業の内容</w:t>
      </w:r>
    </w:p>
    <w:p w14:paraId="642514CD" w14:textId="77777777" w:rsidR="00C5311F" w:rsidRPr="00C5311F" w:rsidRDefault="00C5311F" w:rsidP="00C5311F">
      <w:pPr>
        <w:rPr>
          <w:color w:val="000000"/>
          <w:sz w:val="28"/>
        </w:rPr>
      </w:pPr>
    </w:p>
    <w:p w14:paraId="7D9BDC87" w14:textId="77777777" w:rsidR="00C5311F" w:rsidRPr="00C5311F" w:rsidRDefault="00C5311F" w:rsidP="00C5311F">
      <w:pPr>
        <w:rPr>
          <w:color w:val="000000"/>
          <w:sz w:val="28"/>
        </w:rPr>
      </w:pPr>
      <w:r w:rsidRPr="00C5311F">
        <w:rPr>
          <w:rFonts w:hint="eastAsia"/>
          <w:color w:val="000000"/>
          <w:sz w:val="28"/>
        </w:rPr>
        <w:t xml:space="preserve">交付を受けようとする交付金の額　　　　</w:t>
      </w:r>
      <w:r w:rsidRPr="00C5311F">
        <w:rPr>
          <w:rFonts w:hint="eastAsia"/>
          <w:color w:val="000000"/>
          <w:sz w:val="28"/>
          <w:u w:val="single"/>
        </w:rPr>
        <w:t xml:space="preserve">　　　　　　　　　　　円</w:t>
      </w:r>
    </w:p>
    <w:p w14:paraId="5F682200" w14:textId="77777777" w:rsidR="00C5311F" w:rsidRPr="00C5311F" w:rsidRDefault="00C5311F" w:rsidP="00C5311F">
      <w:pPr>
        <w:rPr>
          <w:color w:val="000000"/>
          <w:sz w:val="28"/>
        </w:rPr>
      </w:pPr>
      <w:r w:rsidRPr="00C5311F">
        <w:rPr>
          <w:rFonts w:hint="eastAsia"/>
          <w:color w:val="000000"/>
          <w:sz w:val="28"/>
        </w:rPr>
        <w:t>事業の変更理由</w:t>
      </w:r>
    </w:p>
    <w:p w14:paraId="38ED36B0" w14:textId="77777777" w:rsidR="00C5311F" w:rsidRPr="00C5311F" w:rsidRDefault="00C5311F" w:rsidP="00C5311F">
      <w:pPr>
        <w:rPr>
          <w:color w:val="000000"/>
          <w:sz w:val="28"/>
        </w:rPr>
      </w:pPr>
    </w:p>
    <w:p w14:paraId="7F57CBDC" w14:textId="77777777" w:rsidR="00C5311F" w:rsidRDefault="00C5311F" w:rsidP="00C5311F">
      <w:pPr>
        <w:rPr>
          <w:rFonts w:hint="eastAsia"/>
          <w:color w:val="000000"/>
          <w:sz w:val="24"/>
          <w:szCs w:val="24"/>
        </w:rPr>
      </w:pPr>
      <w:r w:rsidRPr="00C5311F">
        <w:rPr>
          <w:rFonts w:hint="eastAsia"/>
          <w:color w:val="000000"/>
          <w:sz w:val="28"/>
        </w:rPr>
        <w:t>その他参考となるべき事項</w:t>
      </w:r>
      <w:r w:rsidRPr="00C5311F">
        <w:rPr>
          <w:rFonts w:hint="eastAsia"/>
          <w:color w:val="000000"/>
          <w:sz w:val="24"/>
          <w:szCs w:val="24"/>
        </w:rPr>
        <w:t>（資料等があれば添付してください）</w:t>
      </w:r>
    </w:p>
    <w:p w14:paraId="6634B387" w14:textId="77777777" w:rsidR="000F770A" w:rsidRPr="00C5311F" w:rsidRDefault="000F770A" w:rsidP="00C5311F">
      <w:pPr>
        <w:rPr>
          <w:color w:val="000000"/>
          <w:sz w:val="28"/>
        </w:rPr>
      </w:pPr>
    </w:p>
    <w:sectPr w:rsidR="000F770A" w:rsidRPr="00C5311F" w:rsidSect="00C5311F">
      <w:pgSz w:w="11906" w:h="16838"/>
      <w:pgMar w:top="1418" w:right="1134" w:bottom="1134" w:left="1247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09C8" w14:textId="77777777" w:rsidR="008F1D04" w:rsidRDefault="008F1D04" w:rsidP="00ED0B90">
      <w:r>
        <w:separator/>
      </w:r>
    </w:p>
  </w:endnote>
  <w:endnote w:type="continuationSeparator" w:id="0">
    <w:p w14:paraId="36CF7C4F" w14:textId="77777777" w:rsidR="008F1D04" w:rsidRDefault="008F1D04" w:rsidP="00ED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ABBC" w14:textId="77777777" w:rsidR="008F1D04" w:rsidRDefault="008F1D04" w:rsidP="00ED0B90">
      <w:r>
        <w:separator/>
      </w:r>
    </w:p>
  </w:footnote>
  <w:footnote w:type="continuationSeparator" w:id="0">
    <w:p w14:paraId="4CEC8375" w14:textId="77777777" w:rsidR="008F1D04" w:rsidRDefault="008F1D04" w:rsidP="00ED0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1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" w15:restartNumberingAfterBreak="0">
    <w:nsid w:val="0000000B"/>
    <w:multiLevelType w:val="singleLevel"/>
    <w:tmpl w:val="0000000B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000000C"/>
    <w:multiLevelType w:val="singleLevel"/>
    <w:tmpl w:val="0000000C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118306029">
    <w:abstractNumId w:val="0"/>
  </w:num>
  <w:num w:numId="2" w16cid:durableId="664632328">
    <w:abstractNumId w:val="2"/>
  </w:num>
  <w:num w:numId="3" w16cid:durableId="300960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6227"/>
    <w:rsid w:val="000834C4"/>
    <w:rsid w:val="000B1A68"/>
    <w:rsid w:val="000C1C88"/>
    <w:rsid w:val="000F770A"/>
    <w:rsid w:val="00103859"/>
    <w:rsid w:val="00150E6C"/>
    <w:rsid w:val="00160A44"/>
    <w:rsid w:val="00216D89"/>
    <w:rsid w:val="002400EA"/>
    <w:rsid w:val="00264626"/>
    <w:rsid w:val="002B20CB"/>
    <w:rsid w:val="002C2B02"/>
    <w:rsid w:val="00327004"/>
    <w:rsid w:val="00334F77"/>
    <w:rsid w:val="00381598"/>
    <w:rsid w:val="003D7049"/>
    <w:rsid w:val="003E6486"/>
    <w:rsid w:val="003F0C3B"/>
    <w:rsid w:val="004606D2"/>
    <w:rsid w:val="004A5B87"/>
    <w:rsid w:val="00534B74"/>
    <w:rsid w:val="0057210C"/>
    <w:rsid w:val="005E5887"/>
    <w:rsid w:val="00633548"/>
    <w:rsid w:val="00680906"/>
    <w:rsid w:val="00692B4C"/>
    <w:rsid w:val="006F3CC9"/>
    <w:rsid w:val="00721B10"/>
    <w:rsid w:val="00735C55"/>
    <w:rsid w:val="007770DB"/>
    <w:rsid w:val="00826AD1"/>
    <w:rsid w:val="00837C48"/>
    <w:rsid w:val="008A0C25"/>
    <w:rsid w:val="008D283A"/>
    <w:rsid w:val="008F1D04"/>
    <w:rsid w:val="00917783"/>
    <w:rsid w:val="00972369"/>
    <w:rsid w:val="00974D28"/>
    <w:rsid w:val="00A407ED"/>
    <w:rsid w:val="00A52C7E"/>
    <w:rsid w:val="00A923BD"/>
    <w:rsid w:val="00A926FE"/>
    <w:rsid w:val="00AC0D5A"/>
    <w:rsid w:val="00B45A96"/>
    <w:rsid w:val="00B6718A"/>
    <w:rsid w:val="00B741CA"/>
    <w:rsid w:val="00BC0CB5"/>
    <w:rsid w:val="00BD3867"/>
    <w:rsid w:val="00C032AC"/>
    <w:rsid w:val="00C46D41"/>
    <w:rsid w:val="00C5311F"/>
    <w:rsid w:val="00CE3F0F"/>
    <w:rsid w:val="00D33DC7"/>
    <w:rsid w:val="00D5086E"/>
    <w:rsid w:val="00D83B94"/>
    <w:rsid w:val="00D937FF"/>
    <w:rsid w:val="00DB7532"/>
    <w:rsid w:val="00DD7C56"/>
    <w:rsid w:val="00DF7676"/>
    <w:rsid w:val="00E14DF3"/>
    <w:rsid w:val="00E362CE"/>
    <w:rsid w:val="00EC6A5F"/>
    <w:rsid w:val="00ED0B90"/>
    <w:rsid w:val="00ED7257"/>
    <w:rsid w:val="00EF316D"/>
    <w:rsid w:val="00F342EC"/>
    <w:rsid w:val="00F522E6"/>
    <w:rsid w:val="00F95494"/>
    <w:rsid w:val="00FA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CFDD101"/>
  <w15:chartTrackingRefBased/>
  <w15:docId w15:val="{5604621E-F7D9-4A1D-8D1D-EAAA7022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</w:rPr>
  </w:style>
  <w:style w:type="character" w:customStyle="1" w:styleId="a5">
    <w:name w:val="フッター (文字)"/>
    <w:link w:val="a6"/>
    <w:rPr>
      <w:kern w:val="2"/>
      <w:sz w:val="21"/>
    </w:rPr>
  </w:style>
  <w:style w:type="paragraph" w:styleId="a7">
    <w:name w:val="Note Heading"/>
    <w:basedOn w:val="a"/>
    <w:next w:val="a"/>
    <w:pPr>
      <w:jc w:val="center"/>
    </w:pPr>
    <w:rPr>
      <w:rFonts w:ascii="Mincho"/>
      <w:b/>
      <w:sz w:val="2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next w:val="a"/>
    <w:pPr>
      <w:jc w:val="right"/>
    </w:pPr>
    <w:rPr>
      <w:rFonts w:ascii="Mincho"/>
      <w:b/>
      <w:sz w:val="28"/>
    </w:rPr>
  </w:style>
  <w:style w:type="paragraph" w:styleId="a9">
    <w:name w:val="Body Text"/>
    <w:basedOn w:val="a"/>
    <w:pPr>
      <w:spacing w:line="0" w:lineRule="atLeast"/>
    </w:pPr>
    <w:rPr>
      <w:sz w:val="24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4A5B8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A5B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204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社団法人島根県産業廃棄物協会環境教育普及基金設置規則</vt:lpstr>
    </vt:vector>
  </TitlesOfParts>
  <Company>社団法人島根県産業廃棄物協会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社団法人島根県産業廃棄物協会環境教育普及基金設置規則</dc:title>
  <dc:subject/>
  <dc:creator>社団法人島根県産業廃棄物協会</dc:creator>
  <cp:keywords/>
  <cp:lastModifiedBy>sksjkuser01</cp:lastModifiedBy>
  <cp:revision>3</cp:revision>
  <cp:lastPrinted>2023-03-22T02:25:00Z</cp:lastPrinted>
  <dcterms:created xsi:type="dcterms:W3CDTF">2023-03-28T06:13:00Z</dcterms:created>
  <dcterms:modified xsi:type="dcterms:W3CDTF">2023-03-28T06:14:00Z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